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878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Скиц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Лилии Ивановны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родившейся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Российской Федерации, являющейся </w:t>
      </w:r>
      <w:r>
        <w:rPr>
          <w:rStyle w:val="cat-UserDefinedgrp-3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зарегистрированной по адресу: </w:t>
      </w:r>
      <w:r>
        <w:rPr>
          <w:rStyle w:val="cat-UserDefinedgrp-3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 информационных ресурсов Инспекции, а также журналу входящей по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7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 об административном правонарушении привлекаем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>, 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30844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25.03.2024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11.01.2024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13.02.2024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Скиц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Л.И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Её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18.01.2023 года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Скиц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Л.И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Скиц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Лилию Ивановну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0412365400585008782415109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5097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97F3-0AAE-4CF4-BAB3-0E35909CD17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